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93</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w:t>
      </w:r>
      <w:r>
        <w:rPr>
          <w:rFonts w:ascii="Times New Roman" w:eastAsia="Times New Roman" w:hAnsi="Times New Roman" w:cs="Times New Roman"/>
        </w:rPr>
        <w:t>79-75</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(далее –</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ИНН 8603092408, ОГРН 1028600963753, юридический адрес: ХМАО-Югра г. Нижневартовск ул. Ханты-Мансийская д.</w:t>
      </w:r>
      <w:r>
        <w:rPr>
          <w:rFonts w:ascii="Times New Roman" w:eastAsia="Times New Roman" w:hAnsi="Times New Roman" w:cs="Times New Roman"/>
        </w:rPr>
        <w:t xml:space="preserve">   </w:t>
      </w:r>
      <w:r>
        <w:rPr>
          <w:rFonts w:ascii="Times New Roman" w:eastAsia="Times New Roman" w:hAnsi="Times New Roman" w:cs="Times New Roman"/>
        </w:rPr>
        <w:t>д. 27/А,</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 несоблюдение </w:t>
      </w:r>
      <w:r>
        <w:rPr>
          <w:rFonts w:ascii="Times New Roman" w:eastAsia="Times New Roman" w:hAnsi="Times New Roman" w:cs="Times New Roman"/>
        </w:rPr>
        <w:t>бюджетн</w:t>
      </w:r>
      <w:r>
        <w:rPr>
          <w:rFonts w:ascii="Times New Roman" w:eastAsia="Times New Roman" w:hAnsi="Times New Roman" w:cs="Times New Roman"/>
        </w:rPr>
        <w:t>ым</w:t>
      </w:r>
      <w:r>
        <w:rPr>
          <w:rFonts w:ascii="Times New Roman" w:eastAsia="Times New Roman" w:hAnsi="Times New Roman" w:cs="Times New Roman"/>
        </w:rPr>
        <w:t xml:space="preserve"> дошкольн</w:t>
      </w:r>
      <w:r>
        <w:rPr>
          <w:rFonts w:ascii="Times New Roman" w:eastAsia="Times New Roman" w:hAnsi="Times New Roman" w:cs="Times New Roman"/>
        </w:rPr>
        <w:t>ым</w:t>
      </w:r>
      <w:r>
        <w:rPr>
          <w:rFonts w:ascii="Times New Roman" w:eastAsia="Times New Roman" w:hAnsi="Times New Roman" w:cs="Times New Roman"/>
        </w:rPr>
        <w:t xml:space="preserve"> образовательн</w:t>
      </w:r>
      <w:r>
        <w:rPr>
          <w:rFonts w:ascii="Times New Roman" w:eastAsia="Times New Roman" w:hAnsi="Times New Roman" w:cs="Times New Roman"/>
        </w:rPr>
        <w:t>ым</w:t>
      </w:r>
      <w:r>
        <w:rPr>
          <w:rFonts w:ascii="Times New Roman" w:eastAsia="Times New Roman" w:hAnsi="Times New Roman" w:cs="Times New Roman"/>
        </w:rPr>
        <w:t xml:space="preserve"> </w:t>
      </w:r>
      <w:r>
        <w:rPr>
          <w:rFonts w:ascii="Times New Roman" w:eastAsia="Times New Roman" w:hAnsi="Times New Roman" w:cs="Times New Roman"/>
        </w:rPr>
        <w:t>учреждени</w:t>
      </w:r>
      <w:r>
        <w:rPr>
          <w:rFonts w:ascii="Times New Roman" w:eastAsia="Times New Roman" w:hAnsi="Times New Roman" w:cs="Times New Roman"/>
        </w:rPr>
        <w:t>ем</w:t>
      </w:r>
      <w:r>
        <w:rPr>
          <w:rFonts w:ascii="Times New Roman" w:eastAsia="Times New Roman" w:hAnsi="Times New Roman" w:cs="Times New Roman"/>
        </w:rPr>
        <w:t xml:space="preserve"> </w:t>
      </w:r>
      <w:r>
        <w:rPr>
          <w:rFonts w:ascii="Times New Roman" w:eastAsia="Times New Roman" w:hAnsi="Times New Roman" w:cs="Times New Roman"/>
        </w:rPr>
        <w:t>детск</w:t>
      </w:r>
      <w:r>
        <w:rPr>
          <w:rFonts w:ascii="Times New Roman" w:eastAsia="Times New Roman" w:hAnsi="Times New Roman" w:cs="Times New Roman"/>
        </w:rPr>
        <w:t>ий</w:t>
      </w:r>
      <w:r>
        <w:rPr>
          <w:rFonts w:ascii="Times New Roman" w:eastAsia="Times New Roman" w:hAnsi="Times New Roman" w:cs="Times New Roman"/>
        </w:rPr>
        <w:t xml:space="preserve"> сад </w:t>
      </w:r>
      <w:r>
        <w:rPr>
          <w:rFonts w:ascii="Times New Roman" w:eastAsia="Times New Roman" w:hAnsi="Times New Roman" w:cs="Times New Roman"/>
        </w:rPr>
        <w:t>№ 4</w:t>
      </w:r>
      <w:r>
        <w:rPr>
          <w:rFonts w:ascii="Times New Roman" w:eastAsia="Times New Roman" w:hAnsi="Times New Roman" w:cs="Times New Roman"/>
        </w:rPr>
        <w:t>7 «Успех»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условий Соглашения №5, </w:t>
      </w:r>
      <w:r>
        <w:rPr>
          <w:rFonts w:ascii="Times New Roman" w:eastAsia="Times New Roman" w:hAnsi="Times New Roman" w:cs="Times New Roman"/>
        </w:rPr>
        <w:t xml:space="preserve">выразившееся в </w:t>
      </w:r>
      <w:r>
        <w:rPr>
          <w:rFonts w:ascii="Times New Roman" w:eastAsia="Times New Roman" w:hAnsi="Times New Roman" w:cs="Times New Roman"/>
        </w:rPr>
        <w:t>неправомерн</w:t>
      </w:r>
      <w:r>
        <w:rPr>
          <w:rFonts w:ascii="Times New Roman" w:eastAsia="Times New Roman" w:hAnsi="Times New Roman" w:cs="Times New Roman"/>
        </w:rPr>
        <w:t>ом</w:t>
      </w:r>
      <w:r>
        <w:rPr>
          <w:rFonts w:ascii="Times New Roman" w:eastAsia="Times New Roman" w:hAnsi="Times New Roman" w:cs="Times New Roman"/>
        </w:rPr>
        <w:t xml:space="preserve"> направ</w:t>
      </w:r>
      <w:r>
        <w:rPr>
          <w:rFonts w:ascii="Times New Roman" w:eastAsia="Times New Roman" w:hAnsi="Times New Roman" w:cs="Times New Roman"/>
        </w:rPr>
        <w:t>лении</w:t>
      </w:r>
      <w:r>
        <w:rPr>
          <w:rFonts w:ascii="Times New Roman" w:eastAsia="Times New Roman" w:hAnsi="Times New Roman" w:cs="Times New Roman"/>
        </w:rPr>
        <w:t xml:space="preserve"> </w:t>
      </w:r>
      <w:r>
        <w:rPr>
          <w:rFonts w:ascii="Times New Roman" w:eastAsia="Times New Roman" w:hAnsi="Times New Roman" w:cs="Times New Roman"/>
          <w:sz w:val="23"/>
          <w:szCs w:val="23"/>
        </w:rPr>
        <w:t>11.04.2023 платежным поручением от 05.04.2023 №326 денежных средств на сумму 51 780,00 руб. на оплату системного блока и монитора, поставленных согласно универсальному передаточному документу от 03.04.2023 №291, не являющимися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представитель Учреждения </w:t>
      </w:r>
      <w:r>
        <w:rPr>
          <w:rStyle w:val="cat-UserDefined-1878087113grp-55rplc-22"/>
          <w:rFonts w:ascii="Times New Roman" w:eastAsia="Times New Roman" w:hAnsi="Times New Roman" w:cs="Times New Roman"/>
        </w:rPr>
        <w:t>ФИО</w:t>
      </w:r>
      <w:r>
        <w:rPr>
          <w:rFonts w:ascii="Times New Roman" w:eastAsia="Times New Roman" w:hAnsi="Times New Roman" w:cs="Times New Roman"/>
        </w:rPr>
        <w:t xml:space="preserve">., пояснила, нарушение </w:t>
      </w:r>
      <w:r>
        <w:rPr>
          <w:rFonts w:ascii="Times New Roman" w:eastAsia="Times New Roman" w:hAnsi="Times New Roman" w:cs="Times New Roman"/>
          <w:sz w:val="23"/>
          <w:szCs w:val="23"/>
        </w:rPr>
        <w:t>устранено путем восстановления средств субсидии КС 006.10.0103 на общую сумму 51 780,00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452021712grp-56rplc-27"/>
          <w:rFonts w:ascii="Times New Roman" w:eastAsia="Times New Roman" w:hAnsi="Times New Roman" w:cs="Times New Roman"/>
        </w:rPr>
        <w:t>ФИО1</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настаивала на привле</w:t>
      </w:r>
      <w:r>
        <w:rPr>
          <w:rFonts w:ascii="Times New Roman" w:eastAsia="Times New Roman" w:hAnsi="Times New Roman" w:cs="Times New Roman"/>
        </w:rPr>
        <w:t xml:space="preserve">чении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w:t>
      </w:r>
      <w:r>
        <w:rPr>
          <w:rFonts w:ascii="Times New Roman" w:eastAsia="Times New Roman" w:hAnsi="Times New Roman" w:cs="Times New Roman"/>
        </w:rPr>
        <w:t>5</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-копию договора на поставку </w:t>
      </w:r>
      <w:r>
        <w:rPr>
          <w:rFonts w:ascii="Times New Roman" w:eastAsia="Times New Roman" w:hAnsi="Times New Roman" w:cs="Times New Roman"/>
        </w:rPr>
        <w:t xml:space="preserve"> </w:t>
      </w:r>
      <w:r>
        <w:rPr>
          <w:rFonts w:ascii="Times New Roman" w:eastAsia="Times New Roman" w:hAnsi="Times New Roman" w:cs="Times New Roman"/>
        </w:rPr>
        <w:t xml:space="preserve">системного блока и монитора </w:t>
      </w:r>
      <w:r>
        <w:rPr>
          <w:rFonts w:ascii="Times New Roman" w:eastAsia="Times New Roman" w:hAnsi="Times New Roman" w:cs="Times New Roman"/>
        </w:rPr>
        <w:t xml:space="preserve">№ </w:t>
      </w:r>
      <w:r>
        <w:rPr>
          <w:rFonts w:ascii="Times New Roman" w:eastAsia="Times New Roman" w:hAnsi="Times New Roman" w:cs="Times New Roman"/>
        </w:rPr>
        <w:t>21032023/2 от</w:t>
      </w:r>
      <w:r>
        <w:rPr>
          <w:rFonts w:ascii="Times New Roman" w:eastAsia="Times New Roman" w:hAnsi="Times New Roman" w:cs="Times New Roman"/>
        </w:rPr>
        <w:t xml:space="preserve"> </w:t>
      </w:r>
      <w:r>
        <w:rPr>
          <w:rFonts w:ascii="Times New Roman" w:eastAsia="Times New Roman" w:hAnsi="Times New Roman" w:cs="Times New Roman"/>
        </w:rPr>
        <w:t>21.03.2023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от </w:t>
      </w:r>
      <w:r>
        <w:rPr>
          <w:rFonts w:ascii="Times New Roman" w:eastAsia="Times New Roman" w:hAnsi="Times New Roman" w:cs="Times New Roman"/>
        </w:rPr>
        <w:t>03.04</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 xml:space="preserve"> </w:t>
      </w:r>
      <w:r>
        <w:rPr>
          <w:rFonts w:ascii="Times New Roman" w:eastAsia="Times New Roman" w:hAnsi="Times New Roman" w:cs="Times New Roman"/>
        </w:rPr>
        <w:t>51</w:t>
      </w:r>
      <w:r>
        <w:rPr>
          <w:rFonts w:ascii="Times New Roman" w:eastAsia="Times New Roman" w:hAnsi="Times New Roman" w:cs="Times New Roman"/>
        </w:rPr>
        <w:t> </w:t>
      </w:r>
      <w:r>
        <w:rPr>
          <w:rFonts w:ascii="Times New Roman" w:eastAsia="Times New Roman" w:hAnsi="Times New Roman" w:cs="Times New Roman"/>
        </w:rPr>
        <w:t xml:space="preserve">780 </w:t>
      </w:r>
      <w:r>
        <w:rPr>
          <w:rFonts w:ascii="Times New Roman" w:eastAsia="Times New Roman" w:hAnsi="Times New Roman" w:cs="Times New Roman"/>
        </w:rPr>
        <w:t>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 xml:space="preserve">326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05.04</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5178</w:t>
      </w:r>
      <w:r>
        <w:rPr>
          <w:rFonts w:ascii="Times New Roman" w:eastAsia="Times New Roman" w:hAnsi="Times New Roman" w:cs="Times New Roman"/>
        </w:rPr>
        <w:t xml:space="preserve">0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w:t>
      </w:r>
      <w:r>
        <w:rPr>
          <w:rFonts w:ascii="Times New Roman" w:eastAsia="Times New Roman" w:hAnsi="Times New Roman" w:cs="Times New Roman"/>
        </w:rPr>
        <w:t>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направлены средства субсидии КС 006.10.0103.</w:t>
      </w:r>
    </w:p>
    <w:p>
      <w:pPr>
        <w:spacing w:before="0" w:after="0" w:line="274" w:lineRule="atLeast"/>
        <w:ind w:firstLine="720"/>
        <w:jc w:val="both"/>
      </w:pPr>
      <w:r>
        <w:rPr>
          <w:rFonts w:ascii="Times New Roman" w:eastAsia="Times New Roman" w:hAnsi="Times New Roman" w:cs="Times New Roman"/>
          <w:sz w:val="23"/>
          <w:szCs w:val="23"/>
        </w:rPr>
        <w:t>Оплата поставленного товара на сумму 51 780,00 руб. произведена за счет средств субсидии КС 006.10.0103 на основании платежного поручения от 05.04.2023 №326 (проведено 11.04.2023).</w:t>
      </w:r>
    </w:p>
    <w:p>
      <w:pPr>
        <w:spacing w:before="0" w:after="0"/>
        <w:ind w:firstLine="709"/>
        <w:jc w:val="both"/>
        <w:rPr>
          <w:sz w:val="23"/>
          <w:szCs w:val="23"/>
        </w:rPr>
      </w:pPr>
      <w:r>
        <w:rPr>
          <w:rFonts w:ascii="Times New Roman" w:eastAsia="Times New Roman" w:hAnsi="Times New Roman" w:cs="Times New Roman"/>
          <w:sz w:val="23"/>
          <w:szCs w:val="23"/>
        </w:rPr>
        <w:t xml:space="preserve">Таким образом, вследствие несоблюдения вышеперечисленных условий Соглашения №5 </w:t>
      </w:r>
      <w:r>
        <w:rPr>
          <w:rFonts w:ascii="Times New Roman" w:eastAsia="Times New Roman" w:hAnsi="Times New Roman" w:cs="Times New Roman"/>
          <w:sz w:val="23"/>
          <w:szCs w:val="23"/>
        </w:rPr>
        <w:t>н</w:t>
      </w:r>
      <w:r>
        <w:rPr>
          <w:rFonts w:ascii="Times New Roman" w:eastAsia="Times New Roman" w:hAnsi="Times New Roman" w:cs="Times New Roman"/>
          <w:sz w:val="23"/>
          <w:szCs w:val="23"/>
        </w:rPr>
        <w:t>еправомерн</w:t>
      </w:r>
      <w:r>
        <w:rPr>
          <w:rFonts w:ascii="Times New Roman" w:eastAsia="Times New Roman" w:hAnsi="Times New Roman" w:cs="Times New Roman"/>
          <w:sz w:val="23"/>
          <w:szCs w:val="23"/>
        </w:rPr>
        <w:t>о</w:t>
      </w:r>
      <w:r>
        <w:rPr>
          <w:rFonts w:ascii="Times New Roman" w:eastAsia="Times New Roman" w:hAnsi="Times New Roman" w:cs="Times New Roman"/>
          <w:sz w:val="23"/>
          <w:szCs w:val="23"/>
        </w:rPr>
        <w:t xml:space="preserve"> направлен</w:t>
      </w:r>
      <w:r>
        <w:rPr>
          <w:rFonts w:ascii="Times New Roman" w:eastAsia="Times New Roman" w:hAnsi="Times New Roman" w:cs="Times New Roman"/>
          <w:sz w:val="23"/>
          <w:szCs w:val="23"/>
        </w:rPr>
        <w:t>ы</w:t>
      </w:r>
      <w:r>
        <w:rPr>
          <w:rFonts w:ascii="Times New Roman" w:eastAsia="Times New Roman" w:hAnsi="Times New Roman" w:cs="Times New Roman"/>
          <w:sz w:val="23"/>
          <w:szCs w:val="23"/>
        </w:rPr>
        <w:t xml:space="preserve"> 11.04.2023 платежным поручением от 05.04.2023 №326 денежны</w:t>
      </w:r>
      <w:r>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 средств</w:t>
      </w:r>
      <w:r>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на сумму 51 780,00 руб. на оплату системного блока и монитора, поставленных согласно универсальному передаточному документу от 03.04.2023 №291, не являющимися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 </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мировой судья полагает возможным назначить 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м</w:t>
      </w:r>
      <w:r>
        <w:rPr>
          <w:rFonts w:ascii="Times New Roman" w:eastAsia="Times New Roman" w:hAnsi="Times New Roman" w:cs="Times New Roman"/>
        </w:rPr>
        <w:t>униципально</w:t>
      </w:r>
      <w:r>
        <w:rPr>
          <w:rFonts w:ascii="Times New Roman" w:eastAsia="Times New Roman" w:hAnsi="Times New Roman" w:cs="Times New Roman"/>
        </w:rPr>
        <w:t>е</w:t>
      </w:r>
      <w:r>
        <w:rPr>
          <w:rFonts w:ascii="Times New Roman" w:eastAsia="Times New Roman" w:hAnsi="Times New Roman" w:cs="Times New Roman"/>
        </w:rPr>
        <w:t xml:space="preserve"> бюджетно</w:t>
      </w:r>
      <w:r>
        <w:rPr>
          <w:rFonts w:ascii="Times New Roman" w:eastAsia="Times New Roman" w:hAnsi="Times New Roman" w:cs="Times New Roman"/>
        </w:rPr>
        <w:t>е</w:t>
      </w:r>
      <w:r>
        <w:rPr>
          <w:rFonts w:ascii="Times New Roman" w:eastAsia="Times New Roman" w:hAnsi="Times New Roman" w:cs="Times New Roman"/>
        </w:rPr>
        <w:t xml:space="preserve"> дошкольно</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льно</w:t>
      </w:r>
      <w:r>
        <w:rPr>
          <w:rFonts w:ascii="Times New Roman" w:eastAsia="Times New Roman" w:hAnsi="Times New Roman" w:cs="Times New Roman"/>
        </w:rPr>
        <w:t>е</w:t>
      </w:r>
      <w:r>
        <w:rPr>
          <w:rFonts w:ascii="Times New Roman" w:eastAsia="Times New Roman" w:hAnsi="Times New Roman" w:cs="Times New Roman"/>
        </w:rPr>
        <w:t xml:space="preserve"> учреждени</w:t>
      </w:r>
      <w:r>
        <w:rPr>
          <w:rFonts w:ascii="Times New Roman" w:eastAsia="Times New Roman" w:hAnsi="Times New Roman" w:cs="Times New Roman"/>
        </w:rPr>
        <w:t>е</w:t>
      </w:r>
      <w:r>
        <w:rPr>
          <w:rFonts w:ascii="Times New Roman" w:eastAsia="Times New Roman" w:hAnsi="Times New Roman" w:cs="Times New Roman"/>
        </w:rPr>
        <w:t xml:space="preserve"> детск</w:t>
      </w:r>
      <w:r>
        <w:rPr>
          <w:rFonts w:ascii="Times New Roman" w:eastAsia="Times New Roman" w:hAnsi="Times New Roman" w:cs="Times New Roman"/>
        </w:rPr>
        <w:t>ий</w:t>
      </w:r>
      <w:r>
        <w:rPr>
          <w:rFonts w:ascii="Times New Roman" w:eastAsia="Times New Roman" w:hAnsi="Times New Roman" w:cs="Times New Roman"/>
        </w:rPr>
        <w:t xml:space="preserve"> сад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57rplc-102"/>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Style w:val="cat-UserDefinedgrp-58rplc-104"/>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1878087113grp-55rplc-22">
    <w:name w:val="cat-UserDefined-1878087113 grp-55 rplc-22"/>
    <w:basedOn w:val="DefaultParagraphFont"/>
  </w:style>
  <w:style w:type="character" w:customStyle="1" w:styleId="cat-UserDefined-452021712grp-56rplc-27">
    <w:name w:val="cat-UserDefined-452021712 grp-56 rplc-27"/>
    <w:basedOn w:val="DefaultParagraphFont"/>
  </w:style>
  <w:style w:type="character" w:customStyle="1" w:styleId="cat-UserDefinedgrp-57rplc-102">
    <w:name w:val="cat-UserDefined grp-57 rplc-102"/>
    <w:basedOn w:val="DefaultParagraphFont"/>
  </w:style>
  <w:style w:type="character" w:customStyle="1" w:styleId="cat-UserDefinedgrp-58rplc-104">
    <w:name w:val="cat-UserDefined grp-58 rplc-10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